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Write  pronouns in Maori.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 (2), 2 of 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 me / myself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for you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they, them, more than 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he,she,it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you, more than 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belonging  to him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we,us, all of us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I, 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for him, for 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they, them (2)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(1 of you)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  pronouns in Maori.</dc:title>
  <dcterms:created xsi:type="dcterms:W3CDTF">2021-10-11T22:29:52Z</dcterms:created>
  <dcterms:modified xsi:type="dcterms:W3CDTF">2021-10-11T22:29:52Z</dcterms:modified>
</cp:coreProperties>
</file>