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Write the SIMPLE PAST of the verbs given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forget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choose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feel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SIMPLE PAST of the verbs given </dc:title>
  <dcterms:created xsi:type="dcterms:W3CDTF">2021-10-28T03:45:50Z</dcterms:created>
  <dcterms:modified xsi:type="dcterms:W3CDTF">2021-10-28T03:45:50Z</dcterms:modified>
</cp:coreProperties>
</file>