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Writing Vocabulary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Final stage of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Your position or opinion on a topic.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Words or sentences that they are moving to the next paragraph.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The reason for writing.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roughly written copy of your essay.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third stage of writing.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Reading over each draft for mistakes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Sentence stating  the main point of your essay.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Writing out thoughts on a topic to figure out ideas for a topic.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Visiual map used to organize ideas.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First paragraph that introduces the topic of your essay.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The person(s) for whom you are writing.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polished and complete copy of your essay.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Paragraphs that give examples and evidence to support your thesis and topic of your essay.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Basic plan for organizating your essay.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Last paragraph of your essay that gives your final thoughts on a topic.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second stage of writing.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first stage of writing 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fourth stage of the writing process. </w:t>
            </w:r>
          </w:p>
        </w:tc>
      </w:tr>
    </w:tbl>
    <w:p>
      <w:pPr>
        <w:pStyle w:val="WordBankLarge"/>
      </w:pPr>
      <w:r>
        <w:t xml:space="preserve">   Introduction     </w:t>
      </w:r>
      <w:r>
        <w:t xml:space="preserve">   Conclusion     </w:t>
      </w:r>
      <w:r>
        <w:t xml:space="preserve">   Body Paragraphs     </w:t>
      </w:r>
      <w:r>
        <w:t xml:space="preserve">   Thesis     </w:t>
      </w:r>
      <w:r>
        <w:t xml:space="preserve">   Editing     </w:t>
      </w:r>
      <w:r>
        <w:t xml:space="preserve">   Audience    </w:t>
      </w:r>
      <w:r>
        <w:t xml:space="preserve">   Proofreading     </w:t>
      </w:r>
      <w:r>
        <w:t xml:space="preserve">   First Draft    </w:t>
      </w:r>
      <w:r>
        <w:t xml:space="preserve">   Final draft     </w:t>
      </w:r>
      <w:r>
        <w:t xml:space="preserve">   . publishing     </w:t>
      </w:r>
      <w:r>
        <w:t xml:space="preserve">   Purpose     </w:t>
      </w:r>
      <w:r>
        <w:t xml:space="preserve">    Pre-writing     </w:t>
      </w:r>
      <w:r>
        <w:t xml:space="preserve">   Drafting     </w:t>
      </w:r>
      <w:r>
        <w:t xml:space="preserve">   Revising     </w:t>
      </w:r>
      <w:r>
        <w:t xml:space="preserve">   Claim     </w:t>
      </w:r>
      <w:r>
        <w:t xml:space="preserve">   Freewriting     </w:t>
      </w:r>
      <w:r>
        <w:t xml:space="preserve">   Transitions     </w:t>
      </w:r>
      <w:r>
        <w:t xml:space="preserve">   Outline     </w:t>
      </w:r>
      <w:r>
        <w:t xml:space="preserve">   Graphic Organizator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Vocabulary Crossword</dc:title>
  <dcterms:created xsi:type="dcterms:W3CDTF">2021-10-11T22:30:57Z</dcterms:created>
  <dcterms:modified xsi:type="dcterms:W3CDTF">2021-10-11T22:30:57Z</dcterms:modified>
</cp:coreProperties>
</file>