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Writing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PROMPT    </w:t>
      </w:r>
      <w:r>
        <w:t xml:space="preserve">   BRAINSTORM    </w:t>
      </w:r>
      <w:r>
        <w:t xml:space="preserve">   OUTLINE    </w:t>
      </w:r>
      <w:r>
        <w:t xml:space="preserve">   DRAFT    </w:t>
      </w:r>
      <w:r>
        <w:t xml:space="preserve">   HOOK    </w:t>
      </w:r>
      <w:r>
        <w:t xml:space="preserve">   SENTENCE    </w:t>
      </w:r>
      <w:r>
        <w:t xml:space="preserve">   TOPIC    </w:t>
      </w:r>
      <w:r>
        <w:t xml:space="preserve">   THESIS    </w:t>
      </w:r>
      <w:r>
        <w:t xml:space="preserve">   CONCLUSION    </w:t>
      </w:r>
      <w:r>
        <w:t xml:space="preserve">   ESSAY    </w:t>
      </w:r>
      <w:r>
        <w:t xml:space="preserve">   INTRODUCTION    </w:t>
      </w:r>
      <w:r>
        <w:t xml:space="preserve">   PARAGRAPH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Words</dc:title>
  <dcterms:created xsi:type="dcterms:W3CDTF">2021-10-11T22:30:40Z</dcterms:created>
  <dcterms:modified xsi:type="dcterms:W3CDTF">2021-10-11T22:30:40Z</dcterms:modified>
</cp:coreProperties>
</file>