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Writing a Curriculum Vitae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interests    </w:t>
      </w:r>
      <w:r>
        <w:t xml:space="preserve">   responsibilities    </w:t>
      </w:r>
      <w:r>
        <w:t xml:space="preserve">   experience    </w:t>
      </w:r>
      <w:r>
        <w:t xml:space="preserve">   skills    </w:t>
      </w:r>
      <w:r>
        <w:t xml:space="preserve">   accomplishments    </w:t>
      </w:r>
      <w:r>
        <w:t xml:space="preserve">   achievements    </w:t>
      </w:r>
      <w:r>
        <w:t xml:space="preserve">   employment    </w:t>
      </w:r>
      <w:r>
        <w:t xml:space="preserve">   statement    </w:t>
      </w:r>
      <w:r>
        <w:t xml:space="preserve">   qualifications    </w:t>
      </w:r>
      <w:r>
        <w:t xml:space="preserve">   education    </w:t>
      </w:r>
      <w:r>
        <w:t xml:space="preserve">   address    </w:t>
      </w:r>
      <w:r>
        <w:t xml:space="preserve">   career    </w:t>
      </w:r>
      <w:r>
        <w:t xml:space="preserve">   details    </w:t>
      </w:r>
      <w:r>
        <w:t xml:space="preserve">   contact    </w:t>
      </w:r>
      <w:r>
        <w:t xml:space="preserve">   name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 Curriculum Vitae</dc:title>
  <dcterms:created xsi:type="dcterms:W3CDTF">2021-10-11T22:31:12Z</dcterms:created>
  <dcterms:modified xsi:type="dcterms:W3CDTF">2021-10-11T22:31:12Z</dcterms:modified>
</cp:coreProperties>
</file>