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Written in our hearts test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Abraham    </w:t>
      </w:r>
      <w:r>
        <w:t xml:space="preserve">   Abrahams test    </w:t>
      </w:r>
      <w:r>
        <w:t xml:space="preserve">   Abram    </w:t>
      </w:r>
      <w:r>
        <w:t xml:space="preserve">   Adam and Eve     </w:t>
      </w:r>
      <w:r>
        <w:t xml:space="preserve">   Bedouin    </w:t>
      </w:r>
      <w:r>
        <w:t xml:space="preserve">   Cain and able    </w:t>
      </w:r>
      <w:r>
        <w:t xml:space="preserve">   Canaan    </w:t>
      </w:r>
      <w:r>
        <w:t xml:space="preserve">   Circumcision    </w:t>
      </w:r>
      <w:r>
        <w:t xml:space="preserve">   Covenant    </w:t>
      </w:r>
      <w:r>
        <w:t xml:space="preserve">   Creationist    </w:t>
      </w:r>
      <w:r>
        <w:t xml:space="preserve">   Descendants    </w:t>
      </w:r>
      <w:r>
        <w:t xml:space="preserve">   Evolutionist    </w:t>
      </w:r>
      <w:r>
        <w:t xml:space="preserve">   Fall    </w:t>
      </w:r>
      <w:r>
        <w:t xml:space="preserve">   Father of the Arab people    </w:t>
      </w:r>
      <w:r>
        <w:t xml:space="preserve">   Flood    </w:t>
      </w:r>
      <w:r>
        <w:t xml:space="preserve">   Hospitality     </w:t>
      </w:r>
      <w:r>
        <w:t xml:space="preserve">   Isaac    </w:t>
      </w:r>
      <w:r>
        <w:t xml:space="preserve">   Ishmael    </w:t>
      </w:r>
      <w:r>
        <w:t xml:space="preserve">   Islam    </w:t>
      </w:r>
      <w:r>
        <w:t xml:space="preserve">   Lot    </w:t>
      </w:r>
      <w:r>
        <w:t xml:space="preserve">   Monogamy    </w:t>
      </w:r>
      <w:r>
        <w:t xml:space="preserve">   Monotheistic    </w:t>
      </w:r>
      <w:r>
        <w:t xml:space="preserve">   Noah    </w:t>
      </w:r>
      <w:r>
        <w:t xml:space="preserve">   Original sin     </w:t>
      </w:r>
      <w:r>
        <w:t xml:space="preserve">   Polygamy    </w:t>
      </w:r>
      <w:r>
        <w:t xml:space="preserve">   Polytheistic    </w:t>
      </w:r>
      <w:r>
        <w:t xml:space="preserve">   Promise    </w:t>
      </w:r>
      <w:r>
        <w:t xml:space="preserve">   Rebekah    </w:t>
      </w:r>
      <w:r>
        <w:t xml:space="preserve">   Sabbath    </w:t>
      </w:r>
      <w:r>
        <w:t xml:space="preserve">   Sarah    </w:t>
      </w:r>
      <w:r>
        <w:t xml:space="preserve">   Sarai    </w:t>
      </w:r>
      <w:r>
        <w:t xml:space="preserve">   Semites    </w:t>
      </w:r>
      <w:r>
        <w:t xml:space="preserve">   Sodom and Gomorrah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in our hearts test 2</dc:title>
  <dcterms:created xsi:type="dcterms:W3CDTF">2021-10-11T22:29:47Z</dcterms:created>
  <dcterms:modified xsi:type="dcterms:W3CDTF">2021-10-11T22:29:47Z</dcterms:modified>
</cp:coreProperties>
</file>