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Wuthering Heights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advantage did Linton have over Hareton?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referred to as a 'dark haired gypsy'?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Heathcliff have that Edgar did not?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Catherine Junior's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Catherine Junior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caused Hindley to turn Heathcliff to a servant?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Haretons real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Catherine Senior do to cause her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main description of Thrushcross Grange?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Edgar's death who was supposed to inherit the Grange?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symbol represented barriers?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main description of Wuthering Heights?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did Hareton see as a father figure?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main description for the Moors?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estate did Nelly work at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character was a parallel to Heathcliff?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character was a parallel to Catherine Senior?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character acted as a maid for both estates?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gift was Mr. Earnshaw supposed to bring back for Hindley?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Other than wealth, what advantage did Edgar have over Heathcliff?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Lintons foil?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character is known to be strongly religious and crude?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Hindley's death, who was supposed to inherit the Heights?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described as sickly, weak, and peevish?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Lintons mother?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Crossword</dc:title>
  <dcterms:created xsi:type="dcterms:W3CDTF">2021-10-11T22:32:35Z</dcterms:created>
  <dcterms:modified xsi:type="dcterms:W3CDTF">2021-10-11T22:32:35Z</dcterms:modified>
</cp:coreProperties>
</file>