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Wuthering Heights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kind of countryside surrounds the estates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Catherine and Hareton plan to married on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Cathy and HEathcliff plan to live here at the end of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Isabella warns Heathcliff that Hindley has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Cathy climb over the garden wall to retrieve?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Hindley's 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Catherine appears to Lockwood in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 of Wuthering Heights.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man take sin Heathcliff.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Lockwood and Heathcliff claim to see whose ghost?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Catherine tells Nelly " I am __________!"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raised Hareton in the early years of his life.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Wuthering Heights Crossword Puzzle</dc:title>
  <dcterms:created xsi:type="dcterms:W3CDTF">2021-10-11T22:31:16Z</dcterms:created>
  <dcterms:modified xsi:type="dcterms:W3CDTF">2021-10-11T22:31:16Z</dcterms:modified>
</cp:coreProperties>
</file>