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"Wuthering Heights" - Emily Bronte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is a household servant who is very religious and rude.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is Edgar's younger sister; she has a son named Linton.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the son of Mr. and Mrs. Earnshaw; he hates Heathcliff because his father and sister favor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Linton family's estate?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is Hindley's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narrator of the novel; he is a gentleman from England and comes to Thrushcross Grange to be a tenant.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is the housekeeper at Wuthering Heights when Lockwood visits.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Lockwood have to stay in Chapter One because of the snow?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is the daughter of Catherine and Edgar Linton.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marries Edgar Linton.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the local doctor who appears when characters are sick or dying.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an orphan in the beginning and is taken in by Mr. Earnshaw.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the son of Hindley and Frances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Heathcliff's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Linton's bulldog; she attacks Catherine on her first visit to Thrushcross Grange.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is Isabella's older brother and marries Catherine Earnshaw.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is the son of Heathcliff and Isabella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year does Lockwood come to Wuthering Heights?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is one of the main narrators; she has been a servant for the Earnshaws and Lintons all of her life.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"Wuthering Heights" - Emily Bronte</dc:title>
  <dcterms:created xsi:type="dcterms:W3CDTF">2021-10-10T23:53:33Z</dcterms:created>
  <dcterms:modified xsi:type="dcterms:W3CDTF">2021-10-10T23:53:33Z</dcterms:modified>
</cp:coreProperties>
</file>