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Wuthering Heights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Cathy Jr. want to do on her perfect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weeks did Cathy Sr. disappear to the Grange?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city did Isabella flee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Marries Cathy Jr.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Original home of the Lintons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city was Heathcliff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years did Heathcliff disappear?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Edgar's naive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Protagonist of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Represents a bad 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Son of Heathcliff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Original home of the Earnshaws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 of Hindley Earnshaw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Hindley's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Love interest for Heathcliff and Edgar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Symbol for freedom in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Husband of Cathy Sr.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Daughter of Edgar Linton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bird did Nelly compare Heathcliff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Cathy and this person say they have the same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Faithful servant that narrates most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Heathcliff's religious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Linton want to do on his perfect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Rents Thrushcross Grange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servant at Wuthering Heights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Wuthering Heights</dc:title>
  <dcterms:created xsi:type="dcterms:W3CDTF">2021-10-11T22:32:38Z</dcterms:created>
  <dcterms:modified xsi:type="dcterms:W3CDTF">2021-10-11T22:32:38Z</dcterms:modified>
</cp:coreProperties>
</file>