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Ww1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Tsar Nicholas II    </w:t>
      </w:r>
      <w:r>
        <w:t xml:space="preserve">   Vladimir Lenin    </w:t>
      </w:r>
      <w:r>
        <w:t xml:space="preserve">   Triple Entente    </w:t>
      </w:r>
      <w:r>
        <w:t xml:space="preserve">   Triple Alliance    </w:t>
      </w:r>
      <w:r>
        <w:t xml:space="preserve">   Trench Warfare    </w:t>
      </w:r>
      <w:r>
        <w:t xml:space="preserve">   Treaty of Versailles    </w:t>
      </w:r>
      <w:r>
        <w:t xml:space="preserve">   League of Nations    </w:t>
      </w:r>
      <w:r>
        <w:t xml:space="preserve">   Fourteen Points    </w:t>
      </w:r>
      <w:r>
        <w:t xml:space="preserve">   Central Powers    </w:t>
      </w:r>
      <w:r>
        <w:t xml:space="preserve">   Bolsheviks    </w:t>
      </w:r>
      <w:r>
        <w:t xml:space="preserve">   Franz Fredinated    </w:t>
      </w:r>
      <w:r>
        <w:t xml:space="preserve">   Totalitarianism    </w:t>
      </w:r>
      <w:r>
        <w:t xml:space="preserve">   Propaganda    </w:t>
      </w:r>
      <w:r>
        <w:t xml:space="preserve">   Neutrality    </w:t>
      </w:r>
      <w:r>
        <w:t xml:space="preserve">   Militarism    </w:t>
      </w:r>
      <w:r>
        <w:t xml:space="preserve">   Dictator    </w:t>
      </w:r>
      <w:r>
        <w:t xml:space="preserve">   Armistice    </w:t>
      </w:r>
      <w:r>
        <w:t xml:space="preserve">   Alliances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Ww1</dc:title>
  <dcterms:created xsi:type="dcterms:W3CDTF">2021-10-11T22:32:08Z</dcterms:created>
  <dcterms:modified xsi:type="dcterms:W3CDTF">2021-10-11T22:32:08Z</dcterms:modified>
</cp:coreProperties>
</file>