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Ww2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led the Nazi army?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the name of the act President Roosevelt created to help the south?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month in 1939 did WW2 begin?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Around six million Jewish people were killed during World War 2 in one of history’s most terrible events – the 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World War 2 was a battle between two groups of countries  – the “Allies” and the _____“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did the Japanese attack on the U.S. take place leading to the U.S. entering the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took over U.S. presidency at the end of WW2?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attack on _____, Japan led to their surrender to the Allied forces.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city in Georgia were Bell Bombers produced?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name of the policy America used to defeat Germany, Japan, and Italy?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the camp in Atlanta that held the military hospital?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were the class of cargo ship built in the United States during World War II that secretly shipped goods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Around 64 _____ people died during WW2.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Hitler wanted to create what he thought was the “best” and strongest race – and to the Nazi Party, this excluded certain groups, such as 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U.S. president called the South "the nation's number one economic problem"?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USS James _________ was the name of the 1st Liberty ship sunk by a German submarine.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U.S. state held the shipyards for the Liberty Ships?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what Georgia city was President Franklin Roosevelt's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largest infantry training school in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known as the "father of the two-ocean navy"?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Ww2</dc:title>
  <dcterms:created xsi:type="dcterms:W3CDTF">2021-10-11T22:32:38Z</dcterms:created>
  <dcterms:modified xsi:type="dcterms:W3CDTF">2021-10-11T22:32:38Z</dcterms:modified>
</cp:coreProperties>
</file>