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Wwe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AJ Styles    </w:t>
      </w:r>
      <w:r>
        <w:t xml:space="preserve">   Big Show    </w:t>
      </w:r>
      <w:r>
        <w:t xml:space="preserve">   Braun Strowman    </w:t>
      </w:r>
      <w:r>
        <w:t xml:space="preserve">   Bret Hart    </w:t>
      </w:r>
      <w:r>
        <w:t xml:space="preserve">   Brock Lesnar    </w:t>
      </w:r>
      <w:r>
        <w:t xml:space="preserve">   Dean Ambrose    </w:t>
      </w:r>
      <w:r>
        <w:t xml:space="preserve">   Jey Uso    </w:t>
      </w:r>
      <w:r>
        <w:t xml:space="preserve">   Jinder Mahal    </w:t>
      </w:r>
      <w:r>
        <w:t xml:space="preserve">   John Cena    </w:t>
      </w:r>
      <w:r>
        <w:t xml:space="preserve">   Kevin Owens    </w:t>
      </w:r>
      <w:r>
        <w:t xml:space="preserve">   Kurt Angle    </w:t>
      </w:r>
      <w:r>
        <w:t xml:space="preserve">   Randy Orton    </w:t>
      </w:r>
      <w:r>
        <w:t xml:space="preserve">   Roman Reigns    </w:t>
      </w:r>
      <w:r>
        <w:t xml:space="preserve">   Seth Rollins    </w:t>
      </w:r>
      <w:r>
        <w:t xml:space="preserve">   Sheamus    </w:t>
      </w:r>
      <w:r>
        <w:t xml:space="preserve">   Shinsuke Nakamura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Wwe Characters</dc:title>
  <dcterms:created xsi:type="dcterms:W3CDTF">2021-10-11T22:32:36Z</dcterms:created>
  <dcterms:modified xsi:type="dcterms:W3CDTF">2021-10-11T22:32:36Z</dcterms:modified>
</cp:coreProperties>
</file>