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Wyatt Havin chapter 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anticipated increase in earth's temperature caused by trapped radiation from the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concentrations of trace substances at a greater level that occurs in average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fabric made by weaving, used in making clothing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location factors related to the transportation of materials into and from a factory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location where transfer is possible from one mode of transportation to another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series of improvements in industrial technology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gas used as a solvent, a propellant in aerosols, a refrigerant, and in plastic foams and fire extinguishers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sulfur oxides and nitrogen oxides, emitted by burning fossil fuels, that enter the earth's atmosphere and return to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industry for which labor costs comprise a high percentage of total expenses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wealth in the form of money or property, used or accumulated in a business by a person or corporation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location factors related to the costs of factors of production inside a plant, labor, and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able to be broken down, subject to decay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gas that absorbs ultraviolet solar radiation, found in the stratosphere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Wyatt Havin chapter 11</dc:title>
  <dcterms:created xsi:type="dcterms:W3CDTF">2021-10-11T22:34:05Z</dcterms:created>
  <dcterms:modified xsi:type="dcterms:W3CDTF">2021-10-11T22:34:05Z</dcterms:modified>
</cp:coreProperties>
</file>