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Wydel's Car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lotus    </w:t>
      </w:r>
      <w:r>
        <w:t xml:space="preserve">   McLaren    </w:t>
      </w:r>
      <w:r>
        <w:t xml:space="preserve">   Volvo    </w:t>
      </w:r>
      <w:r>
        <w:t xml:space="preserve">   Ford    </w:t>
      </w:r>
      <w:r>
        <w:t xml:space="preserve">   Impala    </w:t>
      </w:r>
      <w:r>
        <w:t xml:space="preserve">   Datson    </w:t>
      </w:r>
      <w:r>
        <w:t xml:space="preserve">   Mercedes    </w:t>
      </w:r>
      <w:r>
        <w:t xml:space="preserve">   Rolls Royce    </w:t>
      </w:r>
      <w:r>
        <w:t xml:space="preserve">   Saab    </w:t>
      </w:r>
      <w:r>
        <w:t xml:space="preserve">   Mazda    </w:t>
      </w:r>
      <w:r>
        <w:t xml:space="preserve">   Trans Am    </w:t>
      </w:r>
      <w:r>
        <w:t xml:space="preserve">   Fire Bird    </w:t>
      </w:r>
      <w:r>
        <w:t xml:space="preserve">   Viper    </w:t>
      </w:r>
      <w:r>
        <w:t xml:space="preserve">   Rims    </w:t>
      </w:r>
      <w:r>
        <w:t xml:space="preserve">   Super Charger    </w:t>
      </w:r>
      <w:r>
        <w:t xml:space="preserve">   Turbo Charger    </w:t>
      </w:r>
      <w:r>
        <w:t xml:space="preserve">   Skyline    </w:t>
      </w:r>
      <w:r>
        <w:t xml:space="preserve">   Nissan    </w:t>
      </w:r>
      <w:r>
        <w:t xml:space="preserve">   Camaro    </w:t>
      </w:r>
      <w:r>
        <w:t xml:space="preserve">   Challenger    </w:t>
      </w:r>
      <w:r>
        <w:t xml:space="preserve">   Charger    </w:t>
      </w:r>
      <w:r>
        <w:t xml:space="preserve">   Ram    </w:t>
      </w:r>
      <w:r>
        <w:t xml:space="preserve">   Corvette    </w:t>
      </w:r>
      <w:r>
        <w:t xml:space="preserve">   Camry    </w:t>
      </w:r>
      <w:r>
        <w:t xml:space="preserve">   Civic    </w:t>
      </w:r>
      <w:r>
        <w:t xml:space="preserve">   Porche    </w:t>
      </w:r>
      <w:r>
        <w:t xml:space="preserve">   Lamborghini    </w:t>
      </w:r>
      <w:r>
        <w:t xml:space="preserve">   Honda    </w:t>
      </w:r>
      <w:r>
        <w:t xml:space="preserve">   Toyota    </w:t>
      </w:r>
      <w:r>
        <w:t xml:space="preserve">   Ferrari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Wydel's Car Search</dc:title>
  <dcterms:created xsi:type="dcterms:W3CDTF">2021-10-11T22:33:39Z</dcterms:created>
  <dcterms:modified xsi:type="dcterms:W3CDTF">2021-10-11T22:33:39Z</dcterms:modified>
</cp:coreProperties>
</file>