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Wyk13a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bruwer    </w:t>
      </w:r>
      <w:r>
        <w:t xml:space="preserve">   burger    </w:t>
      </w:r>
      <w:r>
        <w:t xml:space="preserve">   cdutoit    </w:t>
      </w:r>
      <w:r>
        <w:t xml:space="preserve">   dutoit    </w:t>
      </w:r>
      <w:r>
        <w:t xml:space="preserve">   huisamen    </w:t>
      </w:r>
      <w:r>
        <w:t xml:space="preserve">   kennedy    </w:t>
      </w:r>
      <w:r>
        <w:t xml:space="preserve">   laas    </w:t>
      </w:r>
      <w:r>
        <w:t xml:space="preserve">   loubser    </w:t>
      </w:r>
      <w:r>
        <w:t xml:space="preserve">   nel    </w:t>
      </w:r>
      <w:r>
        <w:t xml:space="preserve">   niemann    </w:t>
      </w:r>
      <w:r>
        <w:t xml:space="preserve">   olivier    </w:t>
      </w:r>
      <w:r>
        <w:t xml:space="preserve">   oosthuizen    </w:t>
      </w:r>
      <w:r>
        <w:t xml:space="preserve">   schulenburg    </w:t>
      </w:r>
      <w:r>
        <w:t xml:space="preserve">   terblanche    </w:t>
      </w:r>
      <w:r>
        <w:t xml:space="preserve">   victor    </w:t>
      </w:r>
      <w:r>
        <w:t xml:space="preserve">   vorster    </w:t>
      </w:r>
      <w:r>
        <w:t xml:space="preserve">   wvorster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Wyk13a</dc:title>
  <dcterms:created xsi:type="dcterms:W3CDTF">2021-10-11T22:34:22Z</dcterms:created>
  <dcterms:modified xsi:type="dcterms:W3CDTF">2021-10-11T22:34:22Z</dcterms:modified>
</cp:coreProperties>
</file>