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Wykreslanka dla Wyjatkowego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Siedziba prezydenta Stanow Zjednoczonych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Wloska potrawa ktora zaczyna sie na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Miasto w Anglii. Bardzo znane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Zabawa w ktorej chodzi sie z zakrytymi oczami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Stolica Niemiec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Pierwsza stolica Polski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Stolica Szwajcarii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Pierwszy Wladca Polski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Imie slawnego Angielskiego pisarza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Najladniejszy most w Warszawie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Ulubiona ksiazka Kasi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Znany Polski malarz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Imie Prezydenta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Ulubiona zabawka naszego brata Krzysia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Stolica Egiptu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Wykreslanka dla Wyjatkowego</dc:title>
  <dcterms:created xsi:type="dcterms:W3CDTF">2021-10-11T22:33:19Z</dcterms:created>
  <dcterms:modified xsi:type="dcterms:W3CDTF">2021-10-11T22:33:19Z</dcterms:modified>
</cp:coreProperties>
</file>