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Wyndcrest</w:t>
      </w:r>
    </w:p>
    <w:p>
      <w:pPr>
        <w:pStyle w:val="Questions"/>
      </w:pPr>
      <w:r>
        <w:t xml:space="preserve">1. ROU MEOH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ENFDIRS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3. CTUNYRO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4. TOERRCSEH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IIISECTAVT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FALYMI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7. BGONI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NENIJ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NDENY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ASINAN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AMDANA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12. CTSOT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YLRFNEDI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14. SLSMEI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LOVE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OHASYIDL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17. FROCOTM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CGARIN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EFAS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PHAPY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21. UNAINJL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22. CHRYLE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OJNADR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ASIAHL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LEABIY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26. IMAD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27. IDAD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28.  NYKIAL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29. EAMINCRUS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30. EXRIECES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31. OIMSDONE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32. NSIUGOT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33. INKVE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34. LNOCJEY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35. KINCI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36. AIPLRL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37. AANAHSMT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38. YBENO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39. HTAI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Wyndcrest</dc:title>
  <dcterms:created xsi:type="dcterms:W3CDTF">2021-10-11T22:34:41Z</dcterms:created>
  <dcterms:modified xsi:type="dcterms:W3CDTF">2021-10-11T22:34:41Z</dcterms:modified>
</cp:coreProperties>
</file>