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Wynonna Earp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think this would be a good time to tell you that I am a lesbian.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Did smashing all those demon eggs make you wet?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Owner of the bar, died by the hands of a Revenant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Woman, can't I have one goddamn dinner party without you getting all up in my biscuits?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Wynonna's drink of choice?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Sure, make me look like an asshole.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disease did Doc have back in his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Well, then I guess you should get to picking out a coffin say...yea-tall.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Sort of. I'm her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betrayed Wynonna at the end of the second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it's right you don't think about the cliff because when you get there you're sure you can 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died with his boots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Married? Slow down. At best, it’s just my girlfriend.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have never loved anyone as much as I love you!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Earp heir dead, only for a few seconds though, 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He was glamoured, so he thinks he was bitten by a Caucasian tree rodent.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Hey, and I hope I don't need to stress this, but don't touch the goo.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Did you try up your 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Who was Wynonna's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You are the Earp-iest Earp of them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 almost did, too. I would shoot anyone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 homophobe and a racist?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Who is Doc's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person who cursed the Earps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Who was the Iron 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Boyfriend of Jeremy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A fallen comrade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Like I’m going to feed my girls store-bought.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When Willa's character was first introduced, what was the name she went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Funny, isn’t it? He loved me best because of my magic, and now my magic will doom the bastard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68. </w:t>
            </w:r>
            <w:r>
              <w:t xml:space="preserve">Where was Wynonna when she got the call that lead her back to Purgatory?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69. </w:t>
            </w:r>
            <w:r>
              <w:t xml:space="preserve">Who is Hypnos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70. </w:t>
            </w:r>
            <w:r>
              <w:t xml:space="preserve">t’s my curse, I mean literally. It is my burden, my curse, to survive and witness, never to decide.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We're not really smoothie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Waverly was possessed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Good. It's like our wedding night all over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Wynonna and Waverly's other sister?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were dying, Wynonna, and he saved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That's enough with the shouting. This ain't no Ed Sheeran concert.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you're really mean when you drink before noon. And you drink before noon too often.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Revenant's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Person's funeral that Wynonna came back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Wife of Bulshar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Enjoy your righteousness and protein shakes.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Told someone to let go of the 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the name of Wynonna's gun?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many revenants did Wyatt Earp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Your like a daughter....to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You shot him right in the dick. That's so sweet.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Perfect is overrated. If everything was perfect champagne wouldn't have bubbles.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Who was introduced in the second episode of the first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Married a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Good liquor should never be wasted on the dead.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You made me pee a little!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Oh, look, sister. An Earpitizer for both of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Haught. Of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Little gay Waverly is a little judgey, but I like the sass.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You're not the only one who lost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Was excluded from Black Badge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If you ever threaten her again, if you ever so much as touch a strand of that perfect, luscious mane, I swear to God!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Person Waverly was going to marry in the alternate universe episode. (2x12)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You have powdered sugar on your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What is Dolls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Who was the blacksmith?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Come on Wynonna, don't Earp this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I didn't know Shorty's had a wet t-shirt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And I got her a new scratching post.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Revenant pulled over the ghost river triangle by John 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Told Waverly to follow her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Still smells like Bobo del Shit down here!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Wynonna Earp</dc:title>
  <dcterms:created xsi:type="dcterms:W3CDTF">2021-10-11T22:33:52Z</dcterms:created>
  <dcterms:modified xsi:type="dcterms:W3CDTF">2021-10-11T22:33:52Z</dcterms:modified>
</cp:coreProperties>
</file>