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Wynright's Chili Cook Off Word Scramble</w:t>
      </w:r>
    </w:p>
    <w:p>
      <w:pPr>
        <w:pStyle w:val="Questions"/>
      </w:pPr>
      <w:r>
        <w:t xml:space="preserve">1. HOT CSEUA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TYWGIRHN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ECSEHE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RAITLCON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MTTSAEOO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TPO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IHLCI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WLBO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IONONS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EEBF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CPIYS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JLOPAAEN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ENASB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DIKNYE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OSUR CMEAR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hot sauce    </w:t>
      </w:r>
      <w:r>
        <w:t xml:space="preserve">   Wynright    </w:t>
      </w:r>
      <w:r>
        <w:t xml:space="preserve">   cheese    </w:t>
      </w:r>
      <w:r>
        <w:t xml:space="preserve">   cilantro    </w:t>
      </w:r>
      <w:r>
        <w:t xml:space="preserve">   tomatoes    </w:t>
      </w:r>
      <w:r>
        <w:t xml:space="preserve">   pot    </w:t>
      </w:r>
      <w:r>
        <w:t xml:space="preserve">   chili    </w:t>
      </w:r>
      <w:r>
        <w:t xml:space="preserve">   bowl    </w:t>
      </w:r>
      <w:r>
        <w:t xml:space="preserve">   onions    </w:t>
      </w:r>
      <w:r>
        <w:t xml:space="preserve">   beef    </w:t>
      </w:r>
      <w:r>
        <w:t xml:space="preserve">   spicy    </w:t>
      </w:r>
      <w:r>
        <w:t xml:space="preserve">   jalapeno    </w:t>
      </w:r>
      <w:r>
        <w:t xml:space="preserve">   beans    </w:t>
      </w:r>
      <w:r>
        <w:t xml:space="preserve">   kidney    </w:t>
      </w:r>
      <w:r>
        <w:t xml:space="preserve">   sour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Wynright's Chili Cook Off Word Scramble</dc:title>
  <dcterms:created xsi:type="dcterms:W3CDTF">2021-10-11T22:33:55Z</dcterms:created>
  <dcterms:modified xsi:type="dcterms:W3CDTF">2021-10-11T22:33:55Z</dcterms:modified>
</cp:coreProperties>
</file>