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Wynright's Christmas Luncheon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Christmas    </w:t>
      </w:r>
      <w:r>
        <w:t xml:space="preserve">   Client Care    </w:t>
      </w:r>
      <w:r>
        <w:t xml:space="preserve">   Commissioning    </w:t>
      </w:r>
      <w:r>
        <w:t xml:space="preserve">   Controls    </w:t>
      </w:r>
      <w:r>
        <w:t xml:space="preserve">   Daifuku    </w:t>
      </w:r>
      <w:r>
        <w:t xml:space="preserve">   Engineering    </w:t>
      </w:r>
      <w:r>
        <w:t xml:space="preserve">   Luncheon    </w:t>
      </w:r>
      <w:r>
        <w:t xml:space="preserve">   Mechanical    </w:t>
      </w:r>
      <w:r>
        <w:t xml:space="preserve">   PET    </w:t>
      </w:r>
      <w:r>
        <w:t xml:space="preserve">   Professional Circle    </w:t>
      </w:r>
      <w:r>
        <w:t xml:space="preserve">   Project Manager    </w:t>
      </w:r>
      <w:r>
        <w:t xml:space="preserve">   Site Manager    </w:t>
      </w:r>
      <w:r>
        <w:t xml:space="preserve">   Structural    </w:t>
      </w:r>
      <w:r>
        <w:t xml:space="preserve">   Teamwork    </w:t>
      </w:r>
      <w:r>
        <w:t xml:space="preserve">   Wynright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Wynright's Christmas Luncheon</dc:title>
  <dcterms:created xsi:type="dcterms:W3CDTF">2021-10-11T22:33:36Z</dcterms:created>
  <dcterms:modified xsi:type="dcterms:W3CDTF">2021-10-11T22:33:36Z</dcterms:modified>
</cp:coreProperties>
</file>