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Wyoming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Afton's arch is made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Wyoming has 32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Proposed name of Wyoming Territory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President in 1906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Proposed new "state"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Used his helicopter to help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Wealthiest city in 1880's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Laramie County has this oldest system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Jackson property owners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Traffic remnants in WY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Our country's first national monument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City of tallest building in WY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WY state dinosaur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Harry Alonzo Longabaugh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Big Nose George ended up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Buffalo Bill's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First woman to vote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</dc:title>
  <dcterms:created xsi:type="dcterms:W3CDTF">2021-10-11T22:33:30Z</dcterms:created>
  <dcterms:modified xsi:type="dcterms:W3CDTF">2021-10-11T22:33:30Z</dcterms:modified>
</cp:coreProperties>
</file>