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Wyoming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nickname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tree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Motto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Famous Geyser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city with the nickname "the oil city"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National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mountian range by Sheridan Wyoming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National Monument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lowest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home to 3 ski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Tallest Peak in Wyoming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 on the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River that starts in Yellowstone Park and ends at the mouth of the Columbia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language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Crossword</dc:title>
  <dcterms:created xsi:type="dcterms:W3CDTF">2021-10-11T22:34:05Z</dcterms:created>
  <dcterms:modified xsi:type="dcterms:W3CDTF">2021-10-11T22:34:05Z</dcterms:modified>
</cp:coreProperties>
</file>