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Wysterian Fall Festival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Albert    </w:t>
      </w:r>
      <w:r>
        <w:t xml:space="preserve">   Alyn    </w:t>
      </w:r>
      <w:r>
        <w:t xml:space="preserve">   Apples    </w:t>
      </w:r>
      <w:r>
        <w:t xml:space="preserve">   Autumn    </w:t>
      </w:r>
      <w:r>
        <w:t xml:space="preserve">   Byron    </w:t>
      </w:r>
      <w:r>
        <w:t xml:space="preserve">   Cider    </w:t>
      </w:r>
      <w:r>
        <w:t xml:space="preserve">   Corn    </w:t>
      </w:r>
      <w:r>
        <w:t xml:space="preserve">   Cuddle    </w:t>
      </w:r>
      <w:r>
        <w:t xml:space="preserve">   Eggplant    </w:t>
      </w:r>
      <w:r>
        <w:t xml:space="preserve">   Fall    </w:t>
      </w:r>
      <w:r>
        <w:t xml:space="preserve">   Family    </w:t>
      </w:r>
      <w:r>
        <w:t xml:space="preserve">   Festival    </w:t>
      </w:r>
      <w:r>
        <w:t xml:space="preserve">   Friends    </w:t>
      </w:r>
      <w:r>
        <w:t xml:space="preserve">   Giles    </w:t>
      </w:r>
      <w:r>
        <w:t xml:space="preserve">   Green Beans    </w:t>
      </w:r>
      <w:r>
        <w:t xml:space="preserve">   Ham    </w:t>
      </w:r>
      <w:r>
        <w:t xml:space="preserve">   Harvest    </w:t>
      </w:r>
      <w:r>
        <w:t xml:space="preserve">   Leaves    </w:t>
      </w:r>
      <w:r>
        <w:t xml:space="preserve">   Leo    </w:t>
      </w:r>
      <w:r>
        <w:t xml:space="preserve">   Louis    </w:t>
      </w:r>
      <w:r>
        <w:t xml:space="preserve">   Maze    </w:t>
      </w:r>
      <w:r>
        <w:t xml:space="preserve">   Nico    </w:t>
      </w:r>
      <w:r>
        <w:t xml:space="preserve">   Pie    </w:t>
      </w:r>
      <w:r>
        <w:t xml:space="preserve">   Pumpkin    </w:t>
      </w:r>
      <w:r>
        <w:t xml:space="preserve">   Rayvis    </w:t>
      </w:r>
      <w:r>
        <w:t xml:space="preserve">   Robert    </w:t>
      </w:r>
      <w:r>
        <w:t xml:space="preserve">   Sid    </w:t>
      </w:r>
      <w:r>
        <w:t xml:space="preserve">   Turkey    </w:t>
      </w:r>
      <w:r>
        <w:t xml:space="preserve">   Windy    </w:t>
      </w:r>
      <w:r>
        <w:t xml:space="preserve">   Yams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Wysterian Fall Festival</dc:title>
  <dcterms:created xsi:type="dcterms:W3CDTF">2021-10-11T22:33:57Z</dcterms:created>
  <dcterms:modified xsi:type="dcterms:W3CDTF">2021-10-11T22:33:57Z</dcterms:modified>
</cp:coreProperties>
</file>