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XBOX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BATMAN    </w:t>
      </w:r>
      <w:r>
        <w:t xml:space="preserve">   NITRO    </w:t>
      </w:r>
      <w:r>
        <w:t xml:space="preserve">   HALO    </w:t>
      </w:r>
      <w:r>
        <w:t xml:space="preserve">   TOMB RAIDER    </w:t>
      </w:r>
      <w:r>
        <w:t xml:space="preserve">   MEDAL OF HONOUR    </w:t>
      </w:r>
      <w:r>
        <w:t xml:space="preserve">   FIFA    </w:t>
      </w:r>
      <w:r>
        <w:t xml:space="preserve">   BATTLEFIELD    </w:t>
      </w:r>
      <w:r>
        <w:t xml:space="preserve">   SUNSET OVERDRIVE    </w:t>
      </w:r>
      <w:r>
        <w:t xml:space="preserve">   MINECRAFT    </w:t>
      </w:r>
      <w:r>
        <w:t xml:space="preserve">   ASSASINS CREED    </w:t>
      </w:r>
      <w:r>
        <w:t xml:space="preserve">   Titan Fall    </w:t>
      </w:r>
      <w:r>
        <w:t xml:space="preserve">   DEAD RISING    </w:t>
      </w:r>
      <w:r>
        <w:t xml:space="preserve">   DESTINY    </w:t>
      </w:r>
      <w:r>
        <w:t xml:space="preserve">   MODERN WARFARE    </w:t>
      </w:r>
      <w:r>
        <w:t xml:space="preserve">   HARRY POTTER    </w:t>
      </w:r>
      <w:r>
        <w:t xml:space="preserve">   FORZA    </w:t>
      </w:r>
      <w:r>
        <w:t xml:space="preserve">   CALL OF DUTY    </w:t>
      </w:r>
      <w:r>
        <w:t xml:space="preserve">   GRAND THEFT AUTO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XBOX GAMES</dc:title>
  <dcterms:created xsi:type="dcterms:W3CDTF">2021-10-12T21:02:28Z</dcterms:created>
  <dcterms:modified xsi:type="dcterms:W3CDTF">2021-10-12T21:02:28Z</dcterms:modified>
</cp:coreProperties>
</file>