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XBOX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Gamer    </w:t>
      </w:r>
      <w:r>
        <w:t xml:space="preserve">   Zombies    </w:t>
      </w:r>
      <w:r>
        <w:t xml:space="preserve">   Team Slayer    </w:t>
      </w:r>
      <w:r>
        <w:t xml:space="preserve">   Unfreaking Believable     </w:t>
      </w:r>
      <w:r>
        <w:t xml:space="preserve">   Resident Evil    </w:t>
      </w:r>
      <w:r>
        <w:t xml:space="preserve">   Bioshock    </w:t>
      </w:r>
      <w:r>
        <w:t xml:space="preserve">   Fallout    </w:t>
      </w:r>
      <w:r>
        <w:t xml:space="preserve">   Fireteam    </w:t>
      </w:r>
      <w:r>
        <w:t xml:space="preserve">   Crota    </w:t>
      </w:r>
      <w:r>
        <w:t xml:space="preserve">   Warlock    </w:t>
      </w:r>
      <w:r>
        <w:t xml:space="preserve">   Titan    </w:t>
      </w:r>
      <w:r>
        <w:t xml:space="preserve">   Destiny    </w:t>
      </w:r>
      <w:r>
        <w:t xml:space="preserve">   Convenant    </w:t>
      </w:r>
      <w:r>
        <w:t xml:space="preserve">   Triple Kill    </w:t>
      </w:r>
      <w:r>
        <w:t xml:space="preserve">   Double Kill    </w:t>
      </w:r>
      <w:r>
        <w:t xml:space="preserve">   Headshot    </w:t>
      </w:r>
      <w:r>
        <w:t xml:space="preserve">   No-Scope    </w:t>
      </w:r>
      <w:r>
        <w:t xml:space="preserve">   Hunter    </w:t>
      </w:r>
      <w:r>
        <w:t xml:space="preserve">   Smoker    </w:t>
      </w:r>
      <w:r>
        <w:t xml:space="preserve">   Boomer    </w:t>
      </w:r>
      <w:r>
        <w:t xml:space="preserve">   Cortana    </w:t>
      </w:r>
      <w:r>
        <w:t xml:space="preserve">   Console    </w:t>
      </w:r>
      <w:r>
        <w:t xml:space="preserve">   Halo    </w:t>
      </w:r>
      <w:r>
        <w:t xml:space="preserve">   Controller    </w:t>
      </w:r>
      <w:r>
        <w:t xml:space="preserve">   Game    </w:t>
      </w:r>
      <w:r>
        <w:t xml:space="preserve">   Reach    </w:t>
      </w:r>
      <w:r>
        <w:t xml:space="preserve">   Warthog    </w:t>
      </w:r>
      <w:r>
        <w:t xml:space="preserve">   Creeper    </w:t>
      </w:r>
      <w:r>
        <w:t xml:space="preserve">   Nether    </w:t>
      </w:r>
      <w:r>
        <w:t xml:space="preserve">   Assassins Creed    </w:t>
      </w:r>
      <w:r>
        <w:t xml:space="preserve">   Master Chief    </w:t>
      </w:r>
      <w:r>
        <w:t xml:space="preserve">   AFK    </w:t>
      </w:r>
      <w:r>
        <w:t xml:space="preserve">   COD    </w:t>
      </w:r>
      <w:r>
        <w:t xml:space="preserve">   PVE    </w:t>
      </w:r>
      <w:r>
        <w:t xml:space="preserve">   PVP    </w:t>
      </w:r>
      <w:r>
        <w:t xml:space="preserve">   LAN party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XBOX</dc:title>
  <dcterms:created xsi:type="dcterms:W3CDTF">2021-10-12T21:02:18Z</dcterms:created>
  <dcterms:modified xsi:type="dcterms:W3CDTF">2021-10-12T21:02:18Z</dcterms:modified>
</cp:coreProperties>
</file>