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XFINITY VOICE SCRAMBLER</w:t>
      </w:r>
    </w:p>
    <w:p>
      <w:pPr>
        <w:pStyle w:val="Questions"/>
      </w:pPr>
      <w:r>
        <w:t xml:space="preserve">1. PETNUNE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YIITXFN COEIV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EATM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EBYRTTA ACPBKU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OERYCITRD SCANSESAIT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MOOBORON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LALC RGADFIRONW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MDNLUIEIT SRAEV KAPC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9. ITESINNE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 NIPC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MUNYSOONA ALCL TEOREJCNI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12. THIDR ATRPY CAENIITVIRFO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13. TENIVA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SELF ISLANTLAONIT TKI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15. EIVCO OERV EENINTTR TROCOOLP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16. MCDIELA RELAT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AIICEOMLV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2VECOIOG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EHNANCED CIOVLEAMI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FNXIIYT OICVE NNCTOEC PPA </w:t>
      </w:r>
      <w:r>
        <w:rPr>
          <w:u w:val="single"/>
        </w:rPr>
        <w:t xml:space="preserve">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XFINITY VOICE SCRAMBLER</dc:title>
  <dcterms:created xsi:type="dcterms:W3CDTF">2021-10-11T22:33:39Z</dcterms:created>
  <dcterms:modified xsi:type="dcterms:W3CDTF">2021-10-11T22:33:39Z</dcterms:modified>
</cp:coreProperties>
</file>