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XHOSA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IZIHLANGU    </w:t>
      </w:r>
      <w:r>
        <w:t xml:space="preserve">   ILOKWE    </w:t>
      </w:r>
      <w:r>
        <w:t xml:space="preserve">   IHEMPE    </w:t>
      </w:r>
      <w:r>
        <w:t xml:space="preserve">   LILEKESE    </w:t>
      </w:r>
      <w:r>
        <w:t xml:space="preserve">   ISONKA    </w:t>
      </w:r>
      <w:r>
        <w:t xml:space="preserve">   ISWEKILE    </w:t>
      </w:r>
      <w:r>
        <w:t xml:space="preserve">   IKOFU    </w:t>
      </w:r>
      <w:r>
        <w:t xml:space="preserve">   NANTSI IMALI YAM    </w:t>
      </w:r>
      <w:r>
        <w:t xml:space="preserve">   NANTSI IMALI    </w:t>
      </w:r>
      <w:r>
        <w:t xml:space="preserve">   NANTSI    </w:t>
      </w:r>
      <w:r>
        <w:t xml:space="preserve">   YI-R20    </w:t>
      </w:r>
      <w:r>
        <w:t xml:space="preserve">   UKUTHENGISA    </w:t>
      </w:r>
      <w:r>
        <w:t xml:space="preserve">   UKUTHENGA    </w:t>
      </w:r>
      <w:r>
        <w:t xml:space="preserve">   IMALI    </w:t>
      </w:r>
      <w:r>
        <w:t xml:space="preserve">   YIMALINI    </w:t>
      </w:r>
      <w:r>
        <w:t xml:space="preserve">   KHAWUNDINIKA    </w:t>
      </w:r>
      <w:r>
        <w:t xml:space="preserve">   KHAWU    </w:t>
      </w:r>
      <w:r>
        <w:t xml:space="preserve">   DNIFUNA    </w:t>
      </w:r>
      <w:r>
        <w:t xml:space="preserve">   NDICELA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XHOSA WORDSEARCH</dc:title>
  <dcterms:created xsi:type="dcterms:W3CDTF">2021-10-11T22:35:11Z</dcterms:created>
  <dcterms:modified xsi:type="dcterms:W3CDTF">2021-10-11T22:35:11Z</dcterms:modified>
</cp:coreProperties>
</file>