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XMAS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laugh does santa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colour is the Christmas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get on christmas?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Jingle bells a song?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put on the  top of the Christmas tree?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 you sing carols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colour is santa's beard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is Christmas?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find under the Christmas tree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colour is santa's 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elves make?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leave for the reindeers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you have turkey for dinner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XMAS</dc:title>
  <dcterms:created xsi:type="dcterms:W3CDTF">2021-10-11T22:34:13Z</dcterms:created>
  <dcterms:modified xsi:type="dcterms:W3CDTF">2021-10-11T22:34:13Z</dcterms:modified>
</cp:coreProperties>
</file>