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X-Men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Charles Xavier    </w:t>
      </w:r>
      <w:r>
        <w:t xml:space="preserve">   Colossus    </w:t>
      </w:r>
      <w:r>
        <w:t xml:space="preserve">   Cyclops    </w:t>
      </w:r>
      <w:r>
        <w:t xml:space="preserve">   Deadpool    </w:t>
      </w:r>
      <w:r>
        <w:t xml:space="preserve">   Gambit    </w:t>
      </w:r>
      <w:r>
        <w:t xml:space="preserve">   Havok    </w:t>
      </w:r>
      <w:r>
        <w:t xml:space="preserve">   Hero    </w:t>
      </w:r>
      <w:r>
        <w:t xml:space="preserve">   Ice Man    </w:t>
      </w:r>
      <w:r>
        <w:t xml:space="preserve">   Jean Grey    </w:t>
      </w:r>
      <w:r>
        <w:t xml:space="preserve">   Kitty    </w:t>
      </w:r>
      <w:r>
        <w:t xml:space="preserve">   Magneto    </w:t>
      </w:r>
      <w:r>
        <w:t xml:space="preserve">   Mutant    </w:t>
      </w:r>
      <w:r>
        <w:t xml:space="preserve">   Mystique    </w:t>
      </w:r>
      <w:r>
        <w:t xml:space="preserve">   Nightcrawler    </w:t>
      </w:r>
      <w:r>
        <w:t xml:space="preserve">   Pheonix    </w:t>
      </w:r>
      <w:r>
        <w:t xml:space="preserve">   Powers    </w:t>
      </w:r>
      <w:r>
        <w:t xml:space="preserve">   Rogue    </w:t>
      </w:r>
      <w:r>
        <w:t xml:space="preserve">   School    </w:t>
      </w:r>
      <w:r>
        <w:t xml:space="preserve">   Storm    </w:t>
      </w:r>
      <w:r>
        <w:t xml:space="preserve">   Wolverine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X-Men</dc:title>
  <dcterms:created xsi:type="dcterms:W3CDTF">2021-10-11T22:33:19Z</dcterms:created>
  <dcterms:modified xsi:type="dcterms:W3CDTF">2021-10-11T22:33:19Z</dcterms:modified>
</cp:coreProperties>
</file>