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XPO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TBT    </w:t>
      </w:r>
      <w:r>
        <w:t xml:space="preserve">   QAB    </w:t>
      </w:r>
      <w:r>
        <w:t xml:space="preserve">   Training    </w:t>
      </w:r>
      <w:r>
        <w:t xml:space="preserve">   Accident prevention    </w:t>
      </w:r>
      <w:r>
        <w:t xml:space="preserve">   BBS    </w:t>
      </w:r>
      <w:r>
        <w:t xml:space="preserve">   Cherrypicker    </w:t>
      </w:r>
      <w:r>
        <w:t xml:space="preserve">   Core values    </w:t>
      </w:r>
      <w:r>
        <w:t xml:space="preserve">   Dock Doors    </w:t>
      </w:r>
      <w:r>
        <w:t xml:space="preserve">   Forklift    </w:t>
      </w:r>
      <w:r>
        <w:t xml:space="preserve">   Halo    </w:t>
      </w:r>
      <w:r>
        <w:t xml:space="preserve">   Pallet    </w:t>
      </w:r>
      <w:r>
        <w:t xml:space="preserve">   PIT    </w:t>
      </w:r>
      <w:r>
        <w:t xml:space="preserve">   PPE    </w:t>
      </w:r>
      <w:r>
        <w:t xml:space="preserve">   Safety    </w:t>
      </w:r>
      <w:r>
        <w:t xml:space="preserve">   Safety Cross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XPO Crossword</dc:title>
  <dcterms:created xsi:type="dcterms:W3CDTF">2021-10-11T22:35:17Z</dcterms:created>
  <dcterms:modified xsi:type="dcterms:W3CDTF">2021-10-11T22:35:17Z</dcterms:modified>
</cp:coreProperties>
</file>