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XP Synergy/ Opportunity Now Team Qualities:</w:t>
      </w:r>
    </w:p>
    <w:p>
      <w:pPr>
        <w:pStyle w:val="Questions"/>
      </w:pPr>
      <w:r>
        <w:t xml:space="preserve">1. POYSLRINTEIISB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POIROETOANC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SLVUEA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BLLXFIIEYIT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LOTALYY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OMTNMMCITE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ZAAITLAOGONNRI LSSKLI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8. TISCNYCNESO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NAUSIEMSHT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INONTTDRIEAME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WE RISTEV FRO CEL!LNECEEX </w:t>
      </w:r>
      <w:r>
        <w:rPr>
          <w:u w:val="single"/>
        </w:rPr>
        <w:t xml:space="preserve">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 Synergy/ Opportunity Now Team Qualities:</dc:title>
  <dcterms:created xsi:type="dcterms:W3CDTF">2021-10-11T22:35:20Z</dcterms:created>
  <dcterms:modified xsi:type="dcterms:W3CDTF">2021-10-11T22:35:20Z</dcterms:modified>
</cp:coreProperties>
</file>