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X-RAY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copperstem    </w:t>
      </w:r>
      <w:r>
        <w:t xml:space="preserve">   tungstentarget    </w:t>
      </w:r>
      <w:r>
        <w:t xml:space="preserve">   centralray    </w:t>
      </w:r>
      <w:r>
        <w:t xml:space="preserve">   electroncloud    </w:t>
      </w:r>
      <w:r>
        <w:t xml:space="preserve">   port    </w:t>
      </w:r>
      <w:r>
        <w:t xml:space="preserve">   filter    </w:t>
      </w:r>
      <w:r>
        <w:t xml:space="preserve">   xrays    </w:t>
      </w:r>
      <w:r>
        <w:t xml:space="preserve">   anode    </w:t>
      </w:r>
      <w:r>
        <w:t xml:space="preserve">   window    </w:t>
      </w:r>
      <w:r>
        <w:t xml:space="preserve">   xray    </w:t>
      </w:r>
      <w:r>
        <w:t xml:space="preserve">   highvoletagetranformer    </w:t>
      </w:r>
      <w:r>
        <w:t xml:space="preserve">   vacuum    </w:t>
      </w:r>
      <w:r>
        <w:t xml:space="preserve">   pid    </w:t>
      </w:r>
      <w:r>
        <w:t xml:space="preserve">   filament    </w:t>
      </w:r>
      <w:r>
        <w:t xml:space="preserve">   collimator    </w:t>
      </w:r>
      <w:r>
        <w:t xml:space="preserve">   oil    </w:t>
      </w:r>
      <w:r>
        <w:t xml:space="preserve">   lowvoltagetransformer    </w:t>
      </w:r>
      <w:r>
        <w:t xml:space="preserve">   primarybeam    </w:t>
      </w:r>
      <w:r>
        <w:t xml:space="preserve">   tube head    </w:t>
      </w:r>
      <w:r>
        <w:t xml:space="preserve">   radiator    </w:t>
      </w:r>
      <w:r>
        <w:t xml:space="preserve">   cathode    </w:t>
      </w:r>
      <w:r>
        <w:t xml:space="preserve">   focusing cup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</dc:title>
  <dcterms:created xsi:type="dcterms:W3CDTF">2021-10-11T22:33:03Z</dcterms:created>
  <dcterms:modified xsi:type="dcterms:W3CDTF">2021-10-11T22:33:03Z</dcterms:modified>
</cp:coreProperties>
</file>