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X-Ray Mystery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Small"/>
      </w:pPr>
      <w:r>
        <w:t xml:space="preserve">   Xray    </w:t>
      </w:r>
      <w:r>
        <w:t xml:space="preserve">   Bandage    </w:t>
      </w:r>
      <w:r>
        <w:t xml:space="preserve">   Clues    </w:t>
      </w:r>
      <w:r>
        <w:t xml:space="preserve">   Carousel    </w:t>
      </w:r>
      <w:r>
        <w:t xml:space="preserve">   Concert    </w:t>
      </w:r>
      <w:r>
        <w:t xml:space="preserve">   Mystery    </w:t>
      </w:r>
      <w:r>
        <w:t xml:space="preserve">   Jewel    </w:t>
      </w:r>
      <w:r>
        <w:t xml:space="preserve">   Doctor    </w:t>
      </w:r>
      <w:r>
        <w:t xml:space="preserve">   Pendant    </w:t>
      </w:r>
      <w:r>
        <w:t xml:space="preserve">   Penguin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X-Ray Mystery </dc:title>
  <dcterms:created xsi:type="dcterms:W3CDTF">2021-10-11T22:34:24Z</dcterms:created>
  <dcterms:modified xsi:type="dcterms:W3CDTF">2021-10-11T22:34:24Z</dcterms:modified>
</cp:coreProperties>
</file>