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X-Ray imaging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BARIUM MEAL    </w:t>
      </w:r>
      <w:r>
        <w:t xml:space="preserve">   RADIATION    </w:t>
      </w:r>
      <w:r>
        <w:t xml:space="preserve">   PHOTOGRAPHIC PLATE    </w:t>
      </w:r>
      <w:r>
        <w:t xml:space="preserve">   NON INVASIVE    </w:t>
      </w:r>
      <w:r>
        <w:t xml:space="preserve">   RADIOGRAPH    </w:t>
      </w:r>
      <w:r>
        <w:t xml:space="preserve">   TOMOGRAPHY    </w:t>
      </w:r>
      <w:r>
        <w:t xml:space="preserve">   LUNGS    </w:t>
      </w:r>
      <w:r>
        <w:t xml:space="preserve">   AIR    </w:t>
      </w:r>
      <w:r>
        <w:t xml:space="preserve">   BLOOD    </w:t>
      </w:r>
      <w:r>
        <w:t xml:space="preserve">   SOFT TISSUE    </w:t>
      </w:r>
      <w:r>
        <w:t xml:space="preserve">   BONE    </w:t>
      </w:r>
      <w:r>
        <w:t xml:space="preserve">   LEADPLATE    </w:t>
      </w:r>
      <w:r>
        <w:t xml:space="preserve">   CTSCAN    </w:t>
      </w:r>
      <w:r>
        <w:t xml:space="preserve">   CATSCAN    </w:t>
      </w:r>
      <w:r>
        <w:t xml:space="preserve">   IONIZING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imaging </dc:title>
  <dcterms:created xsi:type="dcterms:W3CDTF">2021-10-11T22:34:07Z</dcterms:created>
  <dcterms:modified xsi:type="dcterms:W3CDTF">2021-10-11T22:34:07Z</dcterms:modified>
</cp:coreProperties>
</file>