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X-Ray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White    </w:t>
      </w:r>
      <w:r>
        <w:t xml:space="preserve">   Yellow    </w:t>
      </w:r>
      <w:r>
        <w:t xml:space="preserve">   Wavelength    </w:t>
      </w:r>
      <w:r>
        <w:t xml:space="preserve">   Violet    </w:t>
      </w:r>
      <w:r>
        <w:t xml:space="preserve">   Ultra    </w:t>
      </w:r>
      <w:r>
        <w:t xml:space="preserve">   Transverse    </w:t>
      </w:r>
      <w:r>
        <w:t xml:space="preserve">   Speed    </w:t>
      </w:r>
      <w:r>
        <w:t xml:space="preserve">   Red    </w:t>
      </w:r>
      <w:r>
        <w:t xml:space="preserve">   Radio    </w:t>
      </w:r>
      <w:r>
        <w:t xml:space="preserve">   Orange    </w:t>
      </w:r>
      <w:r>
        <w:t xml:space="preserve">   Micro    </w:t>
      </w:r>
      <w:r>
        <w:t xml:space="preserve">   Infra    </w:t>
      </w:r>
      <w:r>
        <w:t xml:space="preserve">   Indigo    </w:t>
      </w:r>
      <w:r>
        <w:t xml:space="preserve">   Green    </w:t>
      </w:r>
      <w:r>
        <w:t xml:space="preserve">   Gamma    </w:t>
      </w:r>
      <w:r>
        <w:t xml:space="preserve">   Frequency     </w:t>
      </w:r>
      <w:r>
        <w:t xml:space="preserve">   Blue    </w:t>
      </w:r>
      <w:r>
        <w:t xml:space="preserve">   Amplitude     </w:t>
      </w:r>
      <w:r>
        <w:t xml:space="preserve">   Light    </w:t>
      </w:r>
      <w:r>
        <w:t xml:space="preserve">   Bones     </w:t>
      </w:r>
      <w:r>
        <w:t xml:space="preserve">   X-Ray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word search</dc:title>
  <dcterms:created xsi:type="dcterms:W3CDTF">2021-10-11T22:33:00Z</dcterms:created>
  <dcterms:modified xsi:type="dcterms:W3CDTF">2021-10-11T22:33:00Z</dcterms:modified>
</cp:coreProperties>
</file>