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X-Rays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angiography    </w:t>
      </w:r>
      <w:r>
        <w:t xml:space="preserve">   barium enema    </w:t>
      </w:r>
      <w:r>
        <w:t xml:space="preserve">   barium swallow    </w:t>
      </w:r>
      <w:r>
        <w:t xml:space="preserve">   bones    </w:t>
      </w:r>
      <w:r>
        <w:t xml:space="preserve">   dysphagia    </w:t>
      </w:r>
      <w:r>
        <w:t xml:space="preserve">   energy    </w:t>
      </w:r>
      <w:r>
        <w:t xml:space="preserve">   exposure    </w:t>
      </w:r>
      <w:r>
        <w:t xml:space="preserve">   fracture    </w:t>
      </w:r>
      <w:r>
        <w:t xml:space="preserve">   intravenous urgram    </w:t>
      </w:r>
      <w:r>
        <w:t xml:space="preserve">   joint    </w:t>
      </w:r>
      <w:r>
        <w:t xml:space="preserve">   radiation    </w:t>
      </w:r>
      <w:r>
        <w:t xml:space="preserve">   radiographer    </w:t>
      </w:r>
      <w:r>
        <w:t xml:space="preserve">   scoliosis    </w:t>
      </w:r>
      <w:r>
        <w:t xml:space="preserve">   tumours    </w:t>
      </w:r>
      <w:r>
        <w:t xml:space="preserve">   xray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X-Rays</dc:title>
  <dcterms:created xsi:type="dcterms:W3CDTF">2021-10-11T22:34:09Z</dcterms:created>
  <dcterms:modified xsi:type="dcterms:W3CDTF">2021-10-11T22:34:09Z</dcterms:modified>
</cp:coreProperties>
</file>