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X-Track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Blue    </w:t>
      </w:r>
      <w:r>
        <w:t xml:space="preserve">   Staff    </w:t>
      </w:r>
      <w:r>
        <w:t xml:space="preserve">   Youth of the Month    </w:t>
      </w:r>
      <w:r>
        <w:t xml:space="preserve">   Basketball    </w:t>
      </w:r>
      <w:r>
        <w:t xml:space="preserve">   Soccer    </w:t>
      </w:r>
      <w:r>
        <w:t xml:space="preserve">   VolleyBall    </w:t>
      </w:r>
      <w:r>
        <w:t xml:space="preserve">   Football    </w:t>
      </w:r>
      <w:r>
        <w:t xml:space="preserve">   Advocate    </w:t>
      </w:r>
      <w:r>
        <w:t xml:space="preserve">   Tik Toc    </w:t>
      </w:r>
      <w:r>
        <w:t xml:space="preserve">   Hot Cheetos    </w:t>
      </w:r>
      <w:r>
        <w:t xml:space="preserve">   Supreme    </w:t>
      </w:r>
      <w:r>
        <w:t xml:space="preserve">   Youtube    </w:t>
      </w:r>
      <w:r>
        <w:t xml:space="preserve">   Influence    </w:t>
      </w:r>
      <w:r>
        <w:t xml:space="preserve">   Junior Leaders    </w:t>
      </w:r>
      <w:r>
        <w:t xml:space="preserve">   Sports    </w:t>
      </w:r>
      <w:r>
        <w:t xml:space="preserve">   Art    </w:t>
      </w:r>
      <w:r>
        <w:t xml:space="preserve">   Skateboard    </w:t>
      </w:r>
      <w:r>
        <w:t xml:space="preserve">   Dude    </w:t>
      </w:r>
      <w:r>
        <w:t xml:space="preserve">   Pizza    </w:t>
      </w:r>
      <w:r>
        <w:t xml:space="preserve">   Gnarly    </w:t>
      </w:r>
      <w:r>
        <w:t xml:space="preserve">   Escondido    </w:t>
      </w:r>
      <w:r>
        <w:t xml:space="preserve">   Hidden Valley    </w:t>
      </w:r>
      <w:r>
        <w:t xml:space="preserve">   California    </w:t>
      </w:r>
      <w:r>
        <w:t xml:space="preserve">   Mike    </w:t>
      </w:r>
      <w:r>
        <w:t xml:space="preserve">   Cindy    </w:t>
      </w:r>
      <w:r>
        <w:t xml:space="preserve">   Mich    </w:t>
      </w:r>
      <w:r>
        <w:t xml:space="preserve">   Eliza    </w:t>
      </w:r>
      <w:r>
        <w:t xml:space="preserve">   Jenny    </w:t>
      </w:r>
      <w:r>
        <w:t xml:space="preserve">   Andrea    </w:t>
      </w:r>
      <w:r>
        <w:t xml:space="preserve">   Gio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X-Track</dc:title>
  <dcterms:created xsi:type="dcterms:W3CDTF">2021-10-11T22:34:33Z</dcterms:created>
  <dcterms:modified xsi:type="dcterms:W3CDTF">2021-10-11T22:34:33Z</dcterms:modified>
</cp:coreProperties>
</file>