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 Word esentials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thank you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Word esentials</dc:title>
  <dcterms:created xsi:type="dcterms:W3CDTF">2021-10-11T22:34:42Z</dcterms:created>
  <dcterms:modified xsi:type="dcterms:W3CDTF">2021-10-11T22:34:42Z</dcterms:modified>
</cp:coreProperties>
</file>