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Xaos Club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Bomb King    </w:t>
      </w:r>
      <w:r>
        <w:t xml:space="preserve">   Buzz Bomber    </w:t>
      </w:r>
      <w:r>
        <w:t xml:space="preserve">   Chain Cage    </w:t>
      </w:r>
      <w:r>
        <w:t xml:space="preserve">   Crystal Monster    </w:t>
      </w:r>
      <w:r>
        <w:t xml:space="preserve">   Dark Langel    </w:t>
      </w:r>
      <w:r>
        <w:t xml:space="preserve">   Ice Monster    </w:t>
      </w:r>
      <w:r>
        <w:t xml:space="preserve">   Langel    </w:t>
      </w:r>
      <w:r>
        <w:t xml:space="preserve">   Lava Monster    </w:t>
      </w:r>
      <w:r>
        <w:t xml:space="preserve">   Master Xet    </w:t>
      </w:r>
      <w:r>
        <w:t xml:space="preserve">   Storm Monster    </w:t>
      </w:r>
      <w:r>
        <w:t xml:space="preserve">   Xalloween    </w:t>
      </w:r>
      <w:r>
        <w:t xml:space="preserve">   Xaos    </w:t>
      </w:r>
      <w:r>
        <w:t xml:space="preserve">   Xazz    </w:t>
      </w:r>
      <w:r>
        <w:t xml:space="preserve">   Xilli    </w:t>
      </w:r>
      <w:r>
        <w:t xml:space="preserve">   Xlant    </w:t>
      </w:r>
      <w:r>
        <w:t xml:space="preserve">   Xobot    </w:t>
      </w:r>
      <w:r>
        <w:t xml:space="preserve">   Xock    </w:t>
      </w:r>
      <w:r>
        <w:t xml:space="preserve">   Xorm    </w:t>
      </w:r>
      <w:r>
        <w:t xml:space="preserve">   Xun    </w:t>
      </w:r>
      <w:r>
        <w:t xml:space="preserve">   Zemmy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Xaos Club</dc:title>
  <dcterms:created xsi:type="dcterms:W3CDTF">2021-10-12T21:04:10Z</dcterms:created>
  <dcterms:modified xsi:type="dcterms:W3CDTF">2021-10-12T21:04:10Z</dcterms:modified>
</cp:coreProperties>
</file>