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Xavier's 2nd Birthday Party Guest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Ana    </w:t>
      </w:r>
      <w:r>
        <w:t xml:space="preserve">   Angie    </w:t>
      </w:r>
      <w:r>
        <w:t xml:space="preserve">   Asiya    </w:t>
      </w:r>
      <w:r>
        <w:t xml:space="preserve">   Atiya    </w:t>
      </w:r>
      <w:r>
        <w:t xml:space="preserve">   Ayonia    </w:t>
      </w:r>
      <w:r>
        <w:t xml:space="preserve">   Azuri    </w:t>
      </w:r>
      <w:r>
        <w:t xml:space="preserve">   Betty    </w:t>
      </w:r>
      <w:r>
        <w:t xml:space="preserve">   Braelynn    </w:t>
      </w:r>
      <w:r>
        <w:t xml:space="preserve">   Briana    </w:t>
      </w:r>
      <w:r>
        <w:t xml:space="preserve">   Brianna    </w:t>
      </w:r>
      <w:r>
        <w:t xml:space="preserve">   Caidyn    </w:t>
      </w:r>
      <w:r>
        <w:t xml:space="preserve">   Chaz    </w:t>
      </w:r>
      <w:r>
        <w:t xml:space="preserve">   Chelsea    </w:t>
      </w:r>
      <w:r>
        <w:t xml:space="preserve">   Chevaughn    </w:t>
      </w:r>
      <w:r>
        <w:t xml:space="preserve">   Chris    </w:t>
      </w:r>
      <w:r>
        <w:t xml:space="preserve">   Desiree    </w:t>
      </w:r>
      <w:r>
        <w:t xml:space="preserve">   DeWayne    </w:t>
      </w:r>
      <w:r>
        <w:t xml:space="preserve">   Elijah    </w:t>
      </w:r>
      <w:r>
        <w:t xml:space="preserve">   Gabbie    </w:t>
      </w:r>
      <w:r>
        <w:t xml:space="preserve">   Heaven    </w:t>
      </w:r>
      <w:r>
        <w:t xml:space="preserve">   Jahiem    </w:t>
      </w:r>
      <w:r>
        <w:t xml:space="preserve">   James    </w:t>
      </w:r>
      <w:r>
        <w:t xml:space="preserve">   Jonera    </w:t>
      </w:r>
      <w:r>
        <w:t xml:space="preserve">   Joyce    </w:t>
      </w:r>
      <w:r>
        <w:t xml:space="preserve">   Kendall    </w:t>
      </w:r>
      <w:r>
        <w:t xml:space="preserve">   Keyera    </w:t>
      </w:r>
      <w:r>
        <w:t xml:space="preserve">   Layne    </w:t>
      </w:r>
      <w:r>
        <w:t xml:space="preserve">   Marcy    </w:t>
      </w:r>
      <w:r>
        <w:t xml:space="preserve">   Marrenda    </w:t>
      </w:r>
      <w:r>
        <w:t xml:space="preserve">   Milton    </w:t>
      </w:r>
      <w:r>
        <w:t xml:space="preserve">   Miriam    </w:t>
      </w:r>
      <w:r>
        <w:t xml:space="preserve">   Moe    </w:t>
      </w:r>
      <w:r>
        <w:t xml:space="preserve">   Naeem    </w:t>
      </w:r>
      <w:r>
        <w:t xml:space="preserve">   Naimah    </w:t>
      </w:r>
      <w:r>
        <w:t xml:space="preserve">   Nakira    </w:t>
      </w:r>
      <w:r>
        <w:t xml:space="preserve">   Narissa    </w:t>
      </w:r>
      <w:r>
        <w:t xml:space="preserve">   Otis    </w:t>
      </w:r>
      <w:r>
        <w:t xml:space="preserve">   Pam    </w:t>
      </w:r>
      <w:r>
        <w:t xml:space="preserve">   Quin     </w:t>
      </w:r>
      <w:r>
        <w:t xml:space="preserve">   Renee    </w:t>
      </w:r>
      <w:r>
        <w:t xml:space="preserve">   Ricky    </w:t>
      </w:r>
      <w:r>
        <w:t xml:space="preserve">   Rihanna    </w:t>
      </w:r>
      <w:r>
        <w:t xml:space="preserve">   Ryan    </w:t>
      </w:r>
      <w:r>
        <w:t xml:space="preserve">   Seth    </w:t>
      </w:r>
      <w:r>
        <w:t xml:space="preserve">   Shaana    </w:t>
      </w:r>
      <w:r>
        <w:t xml:space="preserve">   Shamar    </w:t>
      </w:r>
      <w:r>
        <w:t xml:space="preserve">   Shanell    </w:t>
      </w:r>
      <w:r>
        <w:t xml:space="preserve">   Shannon    </w:t>
      </w:r>
      <w:r>
        <w:t xml:space="preserve">   Sheena    </w:t>
      </w:r>
      <w:r>
        <w:t xml:space="preserve">   Siani    </w:t>
      </w:r>
      <w:r>
        <w:t xml:space="preserve">   Susie    </w:t>
      </w:r>
      <w:r>
        <w:t xml:space="preserve">   Syncere    </w:t>
      </w:r>
      <w:r>
        <w:t xml:space="preserve">   Tahira    </w:t>
      </w:r>
      <w:r>
        <w:t xml:space="preserve">   Tasha    </w:t>
      </w:r>
      <w:r>
        <w:t xml:space="preserve">   Tiana    </w:t>
      </w:r>
      <w:r>
        <w:t xml:space="preserve">   Trinity    </w:t>
      </w:r>
      <w:r>
        <w:t xml:space="preserve">   Wayne    </w:t>
      </w:r>
      <w:r>
        <w:t xml:space="preserve">   Xavier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Xavier's 2nd Birthday Party Guest List</dc:title>
  <dcterms:created xsi:type="dcterms:W3CDTF">2021-10-12T21:02:13Z</dcterms:created>
  <dcterms:modified xsi:type="dcterms:W3CDTF">2021-10-12T21:02:13Z</dcterms:modified>
</cp:coreProperties>
</file>