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Xavier's Candy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Candy Canes    </w:t>
      </w:r>
      <w:r>
        <w:t xml:space="preserve">   Starburst    </w:t>
      </w:r>
      <w:r>
        <w:t xml:space="preserve">   Candy Corn    </w:t>
      </w:r>
      <w:r>
        <w:t xml:space="preserve">   Pop Rocks    </w:t>
      </w:r>
      <w:r>
        <w:t xml:space="preserve">   Jelly Beans    </w:t>
      </w:r>
      <w:r>
        <w:t xml:space="preserve">   Fun Dip    </w:t>
      </w:r>
      <w:r>
        <w:t xml:space="preserve">   Kit Kat    </w:t>
      </w:r>
      <w:r>
        <w:t xml:space="preserve">   Smarties    </w:t>
      </w:r>
      <w:r>
        <w:t xml:space="preserve">   Tootsie Rolls    </w:t>
      </w:r>
      <w:r>
        <w:t xml:space="preserve">   Taffy    </w:t>
      </w:r>
      <w:r>
        <w:t xml:space="preserve">   Swedish Fish    </w:t>
      </w:r>
      <w:r>
        <w:t xml:space="preserve">   Twix    </w:t>
      </w:r>
      <w:r>
        <w:t xml:space="preserve">   Snickers    </w:t>
      </w:r>
      <w:r>
        <w:t xml:space="preserve">   Rock Candy    </w:t>
      </w:r>
      <w:r>
        <w:t xml:space="preserve">   Nerds    </w:t>
      </w:r>
      <w:r>
        <w:t xml:space="preserve">   Jaw Breakers    </w:t>
      </w:r>
      <w:r>
        <w:t xml:space="preserve">   Marshmallows    </w:t>
      </w:r>
      <w:r>
        <w:t xml:space="preserve">   Jolly Ranchers    </w:t>
      </w:r>
      <w:r>
        <w:t xml:space="preserve">   Lollipops    </w:t>
      </w:r>
      <w:r>
        <w:t xml:space="preserve">   Gum    </w:t>
      </w:r>
      <w:r>
        <w:t xml:space="preserve">   Sour Patch    </w:t>
      </w:r>
      <w:r>
        <w:t xml:space="preserve">   Hershey's    </w:t>
      </w:r>
      <w:r>
        <w:t xml:space="preserve">   Warheads    </w:t>
      </w:r>
      <w:r>
        <w:t xml:space="preserve">   Haribo    </w:t>
      </w:r>
      <w:r>
        <w:t xml:space="preserve">   M&amp;M's    </w:t>
      </w:r>
      <w:r>
        <w:t xml:space="preserve">   Skittles    </w:t>
      </w:r>
      <w:r>
        <w:t xml:space="preserve">   Mamba    </w:t>
      </w:r>
      <w:r>
        <w:t xml:space="preserve">   Cotton Candy    </w:t>
      </w:r>
      <w:r>
        <w:t xml:space="preserve">   Sweet Tarts    </w:t>
      </w:r>
      <w:r>
        <w:t xml:space="preserve">   Twizlers    </w:t>
      </w:r>
      <w:r>
        <w:t xml:space="preserve">   Airheads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Xavier's Candy Word Search</dc:title>
  <dcterms:created xsi:type="dcterms:W3CDTF">2022-01-23T03:35:28Z</dcterms:created>
  <dcterms:modified xsi:type="dcterms:W3CDTF">2022-01-23T03:35:28Z</dcterms:modified>
</cp:coreProperties>
</file>