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Xcel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ATTENTION    </w:t>
      </w:r>
      <w:r>
        <w:t xml:space="preserve">   BACOPAMONIERI    </w:t>
      </w:r>
      <w:r>
        <w:t xml:space="preserve">   BRAINPOWER    </w:t>
      </w:r>
      <w:r>
        <w:t xml:space="preserve">   CEREBRUM    </w:t>
      </w:r>
      <w:r>
        <w:t xml:space="preserve">   CONCENTRARATION    </w:t>
      </w:r>
      <w:r>
        <w:t xml:space="preserve">   CONTRIVANCE    </w:t>
      </w:r>
      <w:r>
        <w:t xml:space="preserve">   CREATIVITY    </w:t>
      </w:r>
      <w:r>
        <w:t xml:space="preserve">   IMAGINATION    </w:t>
      </w:r>
      <w:r>
        <w:t xml:space="preserve">   IMAGINE    </w:t>
      </w:r>
      <w:r>
        <w:t xml:space="preserve">   LIGHTBULB    </w:t>
      </w:r>
      <w:r>
        <w:t xml:space="preserve">   MEMORY    </w:t>
      </w:r>
      <w:r>
        <w:t xml:space="preserve">   MINDMAP    </w:t>
      </w:r>
      <w:r>
        <w:t xml:space="preserve">   NEURON    </w:t>
      </w:r>
      <w:r>
        <w:t xml:space="preserve">   REMEMBER    </w:t>
      </w:r>
      <w:r>
        <w:t xml:space="preserve">   STUDY    </w:t>
      </w:r>
      <w:r>
        <w:t xml:space="preserve">   THINK    </w:t>
      </w:r>
      <w:r>
        <w:t xml:space="preserve">   THRIVE    </w:t>
      </w:r>
      <w:r>
        <w:t xml:space="preserve">   TIBB HEALTH    </w:t>
      </w:r>
      <w:r>
        <w:t xml:space="preserve">   VALERIANA    </w:t>
      </w:r>
      <w:r>
        <w:t xml:space="preserve">   WALLICHI    </w:t>
      </w:r>
      <w:r>
        <w:t xml:space="preserve">   XCEL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Xcel</dc:title>
  <dcterms:created xsi:type="dcterms:W3CDTF">2021-10-12T21:04:20Z</dcterms:created>
  <dcterms:modified xsi:type="dcterms:W3CDTF">2021-10-12T21:04:20Z</dcterms:modified>
</cp:coreProperties>
</file>