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Xfinity Genius Updates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Signalleakage / Disrupts our customers services and over the 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Rateadjustment   / New 2017 prices begin Dec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Creditcard / Customer will now receive a reminder email when this is going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Passive / The customer most likely to take a promotion with another company if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Detractor / the customer that is most likely to leave at any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Emailcapture / Adding preferred email to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Earthlink / As of Dec 31st these customers can no longer use their old .net and must migrate to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RokuApp  / This apps launch has been delayed until further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FCCconsentdecree / Customers must now confirm they understand the purchase of services, products, 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Mysignin / Previously non customers could use this to create emails to use our.com. We no longer provide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ENPS /  A way to express your feedback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MyAccount  / App that views Comcast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Promoter  / The customer most likely to recommend Comcast to family 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Netflix	/ the app that allows you two swap out up to 2 RNG150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SelfService / the customers’ ability to learn how to do many Xfinity things ono their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Xfinity Genius Updates </dc:title>
  <dcterms:created xsi:type="dcterms:W3CDTF">2021-10-11T22:33:35Z</dcterms:created>
  <dcterms:modified xsi:type="dcterms:W3CDTF">2021-10-11T22:33:35Z</dcterms:modified>
</cp:coreProperties>
</file>