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Xfinity Genuis Updates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Customer will now receive a reminder email when this is going to expire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app that allows you two swap out up to 2 RNG150 on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 that views Comcast alerts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way to express your feedback monthly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Previously non customers could use this to create emails to use our.com. We no longer provide this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customer that is most likely to leave at any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Adding preferred email to the account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Disrupts our customers services and over the air communications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Previously non customers could use this to create emails to use our.com. We no longer provide this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 2017 prices begin Dec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apps launch has been delayed until further notice that lets you view video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customers’ ability to learn how to do many Xfinity things ono their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of Dec 31st these customers can no longer use their old .net and must migrate to comcast.net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customer most likely to recommend Comcast to family and friends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customer most likely to take a promotion with another company if offered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Xfinity Genuis Updates</dc:title>
  <dcterms:created xsi:type="dcterms:W3CDTF">2021-10-11T22:33:37Z</dcterms:created>
  <dcterms:modified xsi:type="dcterms:W3CDTF">2021-10-11T22:33:37Z</dcterms:modified>
</cp:coreProperties>
</file>