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Xhosa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Iwindow    </w:t>
      </w:r>
      <w:r>
        <w:t xml:space="preserve">   Amakhethini    </w:t>
      </w:r>
      <w:r>
        <w:t xml:space="preserve">   Amalaphu ekhitshini    </w:t>
      </w:r>
      <w:r>
        <w:t xml:space="preserve">   Iziseko zodonga    </w:t>
      </w:r>
      <w:r>
        <w:t xml:space="preserve">   Iingcingo    </w:t>
      </w:r>
      <w:r>
        <w:t xml:space="preserve">   Umzila welilifi    </w:t>
      </w:r>
      <w:r>
        <w:t xml:space="preserve">   Litreyi    </w:t>
      </w:r>
      <w:r>
        <w:t xml:space="preserve">   Ketana    </w:t>
      </w:r>
      <w:r>
        <w:t xml:space="preserve">   Iveni    </w:t>
      </w:r>
      <w:r>
        <w:t xml:space="preserve">   Isitovu    </w:t>
      </w:r>
      <w:r>
        <w:t xml:space="preserve">   Isinki    </w:t>
      </w:r>
      <w:r>
        <w:t xml:space="preserve">   Impompo    </w:t>
      </w:r>
      <w:r>
        <w:t xml:space="preserve">   Iikhobhathi    </w:t>
      </w:r>
      <w:r>
        <w:t xml:space="preserve">   Efrijini    </w:t>
      </w:r>
      <w:r>
        <w:t xml:space="preserve">   Imicrowave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Xhosa Word Search</dc:title>
  <dcterms:created xsi:type="dcterms:W3CDTF">2021-10-11T22:34:52Z</dcterms:created>
  <dcterms:modified xsi:type="dcterms:W3CDTF">2021-10-11T22:34:52Z</dcterms:modified>
</cp:coreProperties>
</file>