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Xhosa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izilwanyana    </w:t>
      </w:r>
      <w:r>
        <w:t xml:space="preserve">   ikarikuni    </w:t>
      </w:r>
      <w:r>
        <w:t xml:space="preserve">   irhanisi    </w:t>
      </w:r>
      <w:r>
        <w:t xml:space="preserve">   idonki    </w:t>
      </w:r>
      <w:r>
        <w:t xml:space="preserve">   igusha    </w:t>
      </w:r>
      <w:r>
        <w:t xml:space="preserve">   ijirafu    </w:t>
      </w:r>
      <w:r>
        <w:t xml:space="preserve">   ingonyama    </w:t>
      </w:r>
      <w:r>
        <w:t xml:space="preserve">   umvundla    </w:t>
      </w:r>
      <w:r>
        <w:t xml:space="preserve">   impuku    </w:t>
      </w:r>
      <w:r>
        <w:t xml:space="preserve">   idada    </w:t>
      </w:r>
      <w:r>
        <w:t xml:space="preserve">   inciniba    </w:t>
      </w:r>
      <w:r>
        <w:t xml:space="preserve">   inkukhu    </w:t>
      </w:r>
      <w:r>
        <w:t xml:space="preserve">   inyosi    </w:t>
      </w:r>
      <w:r>
        <w:t xml:space="preserve">   ibhokwe    </w:t>
      </w:r>
      <w:r>
        <w:t xml:space="preserve">   ihashe    </w:t>
      </w:r>
      <w:r>
        <w:t xml:space="preserve">   inkomo    </w:t>
      </w:r>
      <w:r>
        <w:t xml:space="preserve">   inyoka    </w:t>
      </w:r>
      <w:r>
        <w:t xml:space="preserve">   intlanzi    </w:t>
      </w:r>
      <w:r>
        <w:t xml:space="preserve">   imbovane    </w:t>
      </w:r>
      <w:r>
        <w:t xml:space="preserve">   ihagu    </w:t>
      </w:r>
      <w:r>
        <w:t xml:space="preserve">   indlulamti    </w:t>
      </w:r>
      <w:r>
        <w:t xml:space="preserve">   intaka    </w:t>
      </w:r>
      <w:r>
        <w:t xml:space="preserve">   indlovu    </w:t>
      </w:r>
      <w:r>
        <w:t xml:space="preserve">   Ikati    </w:t>
      </w:r>
      <w:r>
        <w:t xml:space="preserve">   Inja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Xhosa games</dc:title>
  <dcterms:created xsi:type="dcterms:W3CDTF">2021-10-11T22:34:47Z</dcterms:created>
  <dcterms:modified xsi:type="dcterms:W3CDTF">2021-10-11T22:34:47Z</dcterms:modified>
</cp:coreProperties>
</file>