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X-mas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 you hang on the chimmey on Chistmas eve?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colour of Santa's beard?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 you sing Christmas carols?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month is Christmas in?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red nosed reindeer?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 find under the Chistmas tree?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is Christmas day?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animal guides Santa's sleigh?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colour of a real Christmas tree?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colour is Santa's hat?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X-mas</dc:title>
  <dcterms:created xsi:type="dcterms:W3CDTF">2021-10-11T22:34:12Z</dcterms:created>
  <dcterms:modified xsi:type="dcterms:W3CDTF">2021-10-11T22:34:12Z</dcterms:modified>
</cp:coreProperties>
</file>