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df    </w:t>
      </w:r>
      <w:r>
        <w:t xml:space="preserve">   d    </w:t>
      </w:r>
      <w:r>
        <w:t xml:space="preserve">   ds    </w:t>
      </w:r>
      <w:r>
        <w:t xml:space="preserve">   g    </w:t>
      </w:r>
      <w:r>
        <w:t xml:space="preserve">   esg    </w:t>
      </w:r>
      <w:r>
        <w:t xml:space="preserve">   es    </w:t>
      </w:r>
      <w:r>
        <w:t xml:space="preserve">   ge    </w:t>
      </w:r>
      <w:r>
        <w:t xml:space="preserve">   eg    </w:t>
      </w:r>
      <w:r>
        <w:t xml:space="preserve">   se    </w:t>
      </w:r>
      <w:r>
        <w:t xml:space="preserve">   se9    </w:t>
      </w:r>
      <w:r>
        <w:t xml:space="preserve">   9sg    </w:t>
      </w:r>
      <w:r>
        <w:t xml:space="preserve">   9g    </w:t>
      </w:r>
      <w:r>
        <w:t xml:space="preserve">   s    </w:t>
      </w:r>
      <w:r>
        <w:t xml:space="preserve">   ee    </w:t>
      </w:r>
      <w:r>
        <w:t xml:space="preserve">   f9    </w:t>
      </w:r>
      <w:r>
        <w:t xml:space="preserve">   gf    </w:t>
      </w:r>
      <w:r>
        <w:t xml:space="preserve">   fe    </w:t>
      </w:r>
      <w:r>
        <w:t xml:space="preserve">   hr    </w:t>
      </w:r>
      <w:r>
        <w:t xml:space="preserve">   r    </w:t>
      </w:r>
      <w:r>
        <w:t xml:space="preserve">   s2f    </w:t>
      </w:r>
      <w:r>
        <w:t xml:space="preserve">   s2    </w:t>
      </w:r>
      <w:r>
        <w:t xml:space="preserve">   2    </w:t>
      </w:r>
      <w:r>
        <w:t xml:space="preserve">   r2    </w:t>
      </w:r>
      <w:r>
        <w:t xml:space="preserve">   rgr    </w:t>
      </w:r>
      <w:r>
        <w:t xml:space="preserve">   r2g    </w:t>
      </w:r>
      <w:r>
        <w:t xml:space="preserve">   drg    </w:t>
      </w:r>
      <w:r>
        <w:t xml:space="preserve">   2dr    </w:t>
      </w:r>
      <w:r>
        <w:t xml:space="preserve">   rgdr    </w:t>
      </w:r>
      <w:r>
        <w:t xml:space="preserve">   gr    </w:t>
      </w:r>
      <w:r>
        <w:t xml:space="preserve">   drdr    </w:t>
      </w:r>
      <w:r>
        <w:t xml:space="preserve">   h    </w:t>
      </w:r>
      <w:r>
        <w:t xml:space="preserve">   grd    </w:t>
      </w:r>
      <w:r>
        <w:t xml:space="preserve">   drgd    </w:t>
      </w:r>
      <w:r>
        <w:t xml:space="preserve">   grh    </w:t>
      </w:r>
      <w:r>
        <w:t xml:space="preserve">   ht    </w:t>
      </w:r>
      <w:r>
        <w:t xml:space="preserve">   t    </w:t>
      </w:r>
      <w:r>
        <w:t xml:space="preserve">   rrg    </w:t>
      </w:r>
      <w:r>
        <w:t xml:space="preserve">   grgdr    </w:t>
      </w:r>
      <w:r>
        <w:t xml:space="preserve">   fd    </w:t>
      </w:r>
      <w:r>
        <w:t xml:space="preserve">   hh    </w:t>
      </w:r>
      <w:r>
        <w:t xml:space="preserve">   New scotter    </w:t>
      </w:r>
      <w:r>
        <w:t xml:space="preserve">   Family time    </w:t>
      </w:r>
      <w:r>
        <w:t xml:space="preserve">   Toys    </w:t>
      </w:r>
      <w:r>
        <w:t xml:space="preserve">   Bacon and eggs    </w:t>
      </w:r>
      <w:r>
        <w:t xml:space="preserve">   The grinch    </w:t>
      </w:r>
      <w:r>
        <w:t xml:space="preserve">   Roast ham    </w:t>
      </w:r>
      <w:r>
        <w:t xml:space="preserve">   New puppy    </w:t>
      </w:r>
      <w:r>
        <w:t xml:space="preserve">   nintendo Ds    </w:t>
      </w:r>
      <w:r>
        <w:t xml:space="preserve">   New bike    </w:t>
      </w:r>
      <w:r>
        <w:t xml:space="preserve">   tinsel    </w:t>
      </w:r>
      <w:r>
        <w:t xml:space="preserve">   Ball Balls    </w:t>
      </w:r>
      <w:r>
        <w:t xml:space="preserve">   Tree    </w:t>
      </w:r>
      <w:r>
        <w:t xml:space="preserve">   present    </w:t>
      </w:r>
      <w:r>
        <w:t xml:space="preserve">   milk    </w:t>
      </w:r>
      <w:r>
        <w:t xml:space="preserve">   Cookies    </w:t>
      </w:r>
      <w:r>
        <w:t xml:space="preserve">   Santa    </w:t>
      </w:r>
      <w:r>
        <w:t xml:space="preserve">   nog ops    </w:t>
      </w:r>
      <w:r>
        <w:t xml:space="preserve">   green    </w:t>
      </w:r>
      <w:r>
        <w:t xml:space="preserve">   red    </w:t>
      </w:r>
      <w:r>
        <w:t xml:space="preserve">   Rudolph    </w:t>
      </w:r>
      <w:r>
        <w:t xml:space="preserve">   Xmas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Xmas</dc:title>
  <dcterms:created xsi:type="dcterms:W3CDTF">2021-10-11T22:34:08Z</dcterms:created>
  <dcterms:modified xsi:type="dcterms:W3CDTF">2021-10-11T22:34:08Z</dcterms:modified>
</cp:coreProperties>
</file>