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X-mas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dancing water speaker    </w:t>
      </w:r>
      <w:r>
        <w:t xml:space="preserve">   waterproof speaker    </w:t>
      </w:r>
      <w:r>
        <w:t xml:space="preserve">   elwood the unicorn bowl    </w:t>
      </w:r>
      <w:r>
        <w:t xml:space="preserve">   vans old skool    </w:t>
      </w:r>
      <w:r>
        <w:t xml:space="preserve">   glow city basketball    </w:t>
      </w:r>
      <w:r>
        <w:t xml:space="preserve">   wave ring    </w:t>
      </w:r>
      <w:r>
        <w:t xml:space="preserve">   wreck this journal    </w:t>
      </w:r>
      <w:r>
        <w:t xml:space="preserve">   karaoke machine    </w:t>
      </w:r>
      <w:r>
        <w:t xml:space="preserve">   HARRY POTTER BLACK CAULDRON    </w:t>
      </w:r>
      <w:r>
        <w:t xml:space="preserve">   ocean wave light projector    </w:t>
      </w:r>
      <w:r>
        <w:t xml:space="preserve">   infinite dungeon corridor    </w:t>
      </w:r>
      <w:r>
        <w:t xml:space="preserve">   lune light    </w:t>
      </w:r>
      <w:r>
        <w:t xml:space="preserve">   bean bag    </w:t>
      </w:r>
      <w:r>
        <w:t xml:space="preserve">   diy molten lip gloss kit    </w:t>
      </w:r>
      <w:r>
        <w:t xml:space="preserve">   diana camera    </w:t>
      </w:r>
      <w:r>
        <w:t xml:space="preserve">   finish this book    </w:t>
      </w:r>
      <w:r>
        <w:t xml:space="preserve">   shawn mendes    </w:t>
      </w:r>
      <w:r>
        <w:t xml:space="preserve">   iphone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X-mas list</dc:title>
  <dcterms:created xsi:type="dcterms:W3CDTF">2021-10-11T22:33:58Z</dcterms:created>
  <dcterms:modified xsi:type="dcterms:W3CDTF">2021-10-11T22:33:58Z</dcterms:modified>
</cp:coreProperties>
</file>